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1"/>
        <w:gridCol w:w="1028"/>
      </w:tblGrid>
      <w:tr w:rsidR="00FC4D5D">
        <w:trPr>
          <w:trHeight w:val="710"/>
          <w:jc w:val="center"/>
        </w:trPr>
        <w:tc>
          <w:tcPr>
            <w:tcW w:w="4512" w:type="pct"/>
            <w:tcBorders>
              <w:top w:val="single" w:sz="4" w:space="0" w:color="6B7C71" w:themeColor="accent1" w:themeShade="BF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vAlign w:val="center"/>
          </w:tcPr>
          <w:p w:rsidR="00FC4D5D" w:rsidRDefault="00F970D6" w:rsidP="00AE2981">
            <w:pPr>
              <w:pStyle w:val="PersonalName"/>
              <w:jc w:val="center"/>
            </w:pPr>
            <w:r>
              <w:rPr>
                <w:noProof/>
                <w:lang w:val="en-AU" w:eastAsia="en-AU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7" type="#_x0000_t12" style="position:absolute;left:0;text-align:left;margin-left:452.95pt;margin-top:3.35pt;width:92.25pt;height:37.5pt;z-index:-251658240" filled="f"/>
              </w:pict>
            </w:r>
            <w:r w:rsidR="00AE2981">
              <w:t>Vic-d-star users group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FC4D5D" w:rsidRDefault="00F970D6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  <w:lang w:val="en-AU" w:eastAsia="en-AU"/>
              </w:rPr>
              <w:pict>
                <v:rect id="Rectangle 19" o:spid="_x0000_s1026" style="position:absolute;left:0;text-align:left;margin-left:-.1pt;margin-top:1pt;width:43.2pt;height:50.4pt;z-index:-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" filled="f" fillcolor="#d3ce98" strokecolor="#6b7d72" strokeweight=".5pt">
                  <v:textbox style="mso-next-textbox:#Rectangle 19">
                    <w:txbxContent>
                      <w:p w:rsidR="00D8363B" w:rsidRPr="00D8363B" w:rsidRDefault="00D8363B">
                        <w:pPr>
                          <w:rPr>
                            <w:rFonts w:ascii="Baskerville Old Face" w:hAnsi="Baskerville Old Face"/>
                            <w:i/>
                            <w:sz w:val="16"/>
                            <w:szCs w:val="16"/>
                            <w:lang w:val="en-AU"/>
                          </w:rPr>
                        </w:pPr>
                        <w:r w:rsidRPr="00D8363B">
                          <w:rPr>
                            <w:rFonts w:ascii="Baskerville Old Face" w:hAnsi="Baskerville Old Face"/>
                            <w:i/>
                            <w:sz w:val="16"/>
                            <w:szCs w:val="16"/>
                            <w:lang w:val="en-AU"/>
                          </w:rPr>
                          <w:t>D-Star</w:t>
                        </w:r>
                      </w:p>
                    </w:txbxContent>
                  </v:textbox>
                </v:rect>
              </w:pict>
            </w:r>
          </w:p>
        </w:tc>
      </w:tr>
      <w:tr w:rsidR="00FC4D5D">
        <w:trPr>
          <w:trHeight w:val="20"/>
          <w:jc w:val="center"/>
        </w:trPr>
        <w:tc>
          <w:tcPr>
            <w:tcW w:w="4512" w:type="pct"/>
            <w:tcBorders>
              <w:top w:val="nil"/>
              <w:left w:val="single" w:sz="4" w:space="0" w:color="6B7C71" w:themeColor="accent1" w:themeShade="BF"/>
              <w:bottom w:val="single" w:sz="4" w:space="0" w:color="6B7C71" w:themeColor="accent1" w:themeShade="BF"/>
              <w:right w:val="single" w:sz="4" w:space="0" w:color="6B7C71" w:themeColor="accent1" w:themeShade="BF"/>
            </w:tcBorders>
            <w:shd w:val="clear" w:color="auto" w:fill="93A299" w:themeFill="accent1"/>
            <w:vAlign w:val="center"/>
          </w:tcPr>
          <w:p w:rsidR="00FC4D5D" w:rsidRDefault="00F970D6" w:rsidP="00AE2981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caps/>
                  <w:color w:val="FFFFFF" w:themeColor="background1"/>
                  <w:sz w:val="18"/>
                  <w:szCs w:val="18"/>
                </w:rPr>
                <w:alias w:val="Address"/>
                <w:tag w:val="Address"/>
                <w:id w:val="-203863747"/>
                <w:placeholder>
                  <w:docPart w:val="60CD959595DC4486B879036ABC9FACA0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Content>
                <w:r w:rsidR="00AE2981">
                  <w:rPr>
                    <w:caps/>
                    <w:color w:val="FFFFFF" w:themeColor="background1"/>
                    <w:sz w:val="18"/>
                    <w:szCs w:val="18"/>
                  </w:rPr>
                  <w:t>P.O Box 30 Rosedale Vic 3847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single" w:sz="4" w:space="0" w:color="6B7C71" w:themeColor="accent1" w:themeShade="BF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:rsidR="00FC4D5D" w:rsidRDefault="00FC4D5D">
            <w:pPr>
              <w:spacing w:after="0" w:line="240" w:lineRule="auto"/>
            </w:pPr>
          </w:p>
        </w:tc>
      </w:tr>
    </w:tbl>
    <w:p w:rsidR="00FC4D5D" w:rsidRDefault="00FC4D5D">
      <w:pPr>
        <w:pStyle w:val="SectionHeading"/>
      </w:pPr>
    </w:p>
    <w:p w:rsidR="00FC4D5D" w:rsidRPr="00764ACE" w:rsidRDefault="00F970D6" w:rsidP="000B505E">
      <w:pPr>
        <w:tabs>
          <w:tab w:val="left" w:pos="2370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444930552"/>
          <w:placeholder>
            <w:docPart w:val="447725E1F7C54A528450B12C3CD0B9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10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9F08CC">
            <w:rPr>
              <w:sz w:val="20"/>
              <w:szCs w:val="20"/>
            </w:rPr>
            <w:t>10/18/2015</w:t>
          </w:r>
        </w:sdtContent>
      </w:sdt>
      <w:r w:rsidR="009F08CC">
        <w:rPr>
          <w:sz w:val="20"/>
          <w:szCs w:val="20"/>
        </w:rPr>
        <w:tab/>
      </w:r>
      <w:r w:rsidR="009F08CC">
        <w:rPr>
          <w:sz w:val="20"/>
          <w:szCs w:val="20"/>
        </w:rPr>
        <w:tab/>
      </w:r>
      <w:r w:rsidR="009F08CC">
        <w:rPr>
          <w:sz w:val="20"/>
          <w:szCs w:val="20"/>
        </w:rPr>
        <w:tab/>
      </w:r>
    </w:p>
    <w:p w:rsidR="000B505E" w:rsidRDefault="009F08CC" w:rsidP="000B505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RE: </w:t>
      </w:r>
      <w:r>
        <w:rPr>
          <w:sz w:val="20"/>
          <w:szCs w:val="20"/>
        </w:rPr>
        <w:tab/>
      </w:r>
      <w:r w:rsidRPr="009F08CC">
        <w:rPr>
          <w:b/>
          <w:sz w:val="20"/>
          <w:szCs w:val="20"/>
        </w:rPr>
        <w:t>Minutes of Meeting</w:t>
      </w:r>
    </w:p>
    <w:p w:rsidR="009F08CC" w:rsidRDefault="009F08CC" w:rsidP="009F08CC">
      <w:pPr>
        <w:rPr>
          <w:sz w:val="20"/>
          <w:szCs w:val="20"/>
        </w:rPr>
      </w:pPr>
      <w:r>
        <w:rPr>
          <w:sz w:val="20"/>
          <w:szCs w:val="20"/>
        </w:rPr>
        <w:t>EMDRC club rooms Sunday 18th October 2015</w:t>
      </w:r>
    </w:p>
    <w:p w:rsidR="009F08CC" w:rsidRDefault="009F08CC" w:rsidP="009F08CC">
      <w:pPr>
        <w:rPr>
          <w:sz w:val="20"/>
          <w:szCs w:val="20"/>
        </w:rPr>
      </w:pPr>
    </w:p>
    <w:p w:rsidR="009F08CC" w:rsidRPr="006E471D" w:rsidRDefault="009F08CC" w:rsidP="009F08CC">
      <w:pPr>
        <w:rPr>
          <w:b/>
          <w:sz w:val="20"/>
          <w:szCs w:val="20"/>
        </w:rPr>
      </w:pPr>
      <w:r w:rsidRPr="006E471D">
        <w:rPr>
          <w:b/>
          <w:sz w:val="20"/>
          <w:szCs w:val="20"/>
        </w:rPr>
        <w:t>Meeting opened 13:00</w:t>
      </w:r>
    </w:p>
    <w:p w:rsidR="009F08CC" w:rsidRDefault="009F08CC" w:rsidP="009F08CC">
      <w:pPr>
        <w:rPr>
          <w:sz w:val="20"/>
          <w:szCs w:val="20"/>
        </w:rPr>
      </w:pPr>
      <w:r>
        <w:rPr>
          <w:sz w:val="20"/>
          <w:szCs w:val="20"/>
        </w:rPr>
        <w:t>Present VK3NAY, VK3BMX, VK3BBB, VK3BDG, VK3DLR, VK3BZ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Via Skype VK3TQ, VK3JFK</w:t>
      </w:r>
    </w:p>
    <w:p w:rsidR="009F08CC" w:rsidRDefault="009F08CC" w:rsidP="009F08CC">
      <w:pPr>
        <w:rPr>
          <w:sz w:val="20"/>
          <w:szCs w:val="20"/>
        </w:rPr>
      </w:pPr>
      <w:r w:rsidRPr="009F08CC">
        <w:rPr>
          <w:b/>
          <w:sz w:val="20"/>
          <w:szCs w:val="20"/>
        </w:rPr>
        <w:t>Receipts to be posted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VK3DLR</w:t>
      </w:r>
    </w:p>
    <w:p w:rsidR="009F08CC" w:rsidRDefault="009F08CC" w:rsidP="009F08CC">
      <w:pPr>
        <w:rPr>
          <w:sz w:val="20"/>
          <w:szCs w:val="20"/>
        </w:rPr>
      </w:pPr>
      <w:r w:rsidRPr="009F08CC">
        <w:rPr>
          <w:b/>
          <w:sz w:val="20"/>
          <w:szCs w:val="20"/>
        </w:rPr>
        <w:t>ABN</w:t>
      </w:r>
      <w:r w:rsidRPr="009F08CC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DLR will look if possible (refer to VK3JFK to see if we can close account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with Commander and start more reasonable cost service with alternate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ISP</w:t>
      </w:r>
      <w:r w:rsidR="007C4ABA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9F08CC" w:rsidRDefault="009F08CC" w:rsidP="009F08CC">
      <w:pPr>
        <w:rPr>
          <w:sz w:val="20"/>
          <w:szCs w:val="20"/>
        </w:rPr>
      </w:pPr>
      <w:r w:rsidRPr="009F08CC">
        <w:rPr>
          <w:b/>
          <w:sz w:val="20"/>
          <w:szCs w:val="20"/>
        </w:rPr>
        <w:t xml:space="preserve">Membership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VK3BBB to redesign renewal letter on web site, VK3DLR to upload </w:t>
      </w:r>
    </w:p>
    <w:p w:rsidR="009F08CC" w:rsidRDefault="009F08CC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Minutes to be sent to VK3DBG for distribution to members</w:t>
      </w:r>
    </w:p>
    <w:p w:rsidR="003B7B25" w:rsidRDefault="003B7B25" w:rsidP="009F08CC">
      <w:pPr>
        <w:rPr>
          <w:sz w:val="20"/>
          <w:szCs w:val="20"/>
        </w:rPr>
      </w:pPr>
      <w:r>
        <w:rPr>
          <w:b/>
          <w:sz w:val="20"/>
          <w:szCs w:val="20"/>
        </w:rPr>
        <w:t>Gateway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3B7B25">
        <w:rPr>
          <w:sz w:val="20"/>
          <w:szCs w:val="20"/>
        </w:rPr>
        <w:t>Richard VK3JFK</w:t>
      </w:r>
      <w:r>
        <w:rPr>
          <w:b/>
          <w:sz w:val="20"/>
          <w:szCs w:val="20"/>
        </w:rPr>
        <w:t xml:space="preserve"> </w:t>
      </w:r>
      <w:r w:rsidRPr="003B7B25">
        <w:rPr>
          <w:sz w:val="20"/>
          <w:szCs w:val="20"/>
        </w:rPr>
        <w:t>advises both</w:t>
      </w:r>
      <w:r>
        <w:rPr>
          <w:b/>
          <w:sz w:val="20"/>
          <w:szCs w:val="20"/>
        </w:rPr>
        <w:t xml:space="preserve"> </w:t>
      </w:r>
      <w:r w:rsidRPr="003B7B25">
        <w:rPr>
          <w:sz w:val="20"/>
          <w:szCs w:val="20"/>
        </w:rPr>
        <w:t>Port B &amp; A</w:t>
      </w:r>
      <w:r>
        <w:rPr>
          <w:sz w:val="20"/>
          <w:szCs w:val="20"/>
        </w:rPr>
        <w:t xml:space="preserve"> will need to be removed from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site for repair &amp; upgrade. Port B device will need to be taken to Icom for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repair. Port C device will be updated by Richard. It is estimated that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upgrade will take no longer than 4 weeks. Work is scheduled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commence end of November.</w:t>
      </w:r>
    </w:p>
    <w:p w:rsidR="007C4ABA" w:rsidRDefault="007C4ABA" w:rsidP="009F08CC">
      <w:pPr>
        <w:rPr>
          <w:sz w:val="20"/>
          <w:szCs w:val="20"/>
        </w:rPr>
      </w:pPr>
      <w:r w:rsidRPr="007C4ABA">
        <w:rPr>
          <w:b/>
          <w:sz w:val="20"/>
          <w:szCs w:val="20"/>
        </w:rPr>
        <w:t>Re Registration</w:t>
      </w:r>
      <w:r w:rsidRPr="007C4ABA">
        <w:rPr>
          <w:b/>
          <w:sz w:val="20"/>
          <w:szCs w:val="20"/>
        </w:rPr>
        <w:tab/>
      </w:r>
      <w:r w:rsidRPr="007C4ABA">
        <w:rPr>
          <w:b/>
          <w:sz w:val="20"/>
          <w:szCs w:val="20"/>
        </w:rPr>
        <w:tab/>
      </w:r>
      <w:r w:rsidRPr="007C4ABA">
        <w:rPr>
          <w:b/>
          <w:sz w:val="20"/>
          <w:szCs w:val="20"/>
        </w:rPr>
        <w:tab/>
      </w:r>
      <w:r w:rsidRPr="007C4ABA">
        <w:rPr>
          <w:sz w:val="20"/>
          <w:szCs w:val="20"/>
        </w:rPr>
        <w:t>F</w:t>
      </w:r>
      <w:r>
        <w:rPr>
          <w:sz w:val="20"/>
          <w:szCs w:val="20"/>
        </w:rPr>
        <w:t xml:space="preserve">ollowing repair and upgrade the committee intend to delete all local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registrations and notify the trust server in the US to do the same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When this has been done all members will need to re-register on VK3RWN</w:t>
      </w:r>
    </w:p>
    <w:p w:rsidR="002D36A1" w:rsidRDefault="002D36A1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Registrations will be welcomed from all states</w:t>
      </w:r>
    </w:p>
    <w:p w:rsidR="007C4ABA" w:rsidRPr="007C4ABA" w:rsidRDefault="007C4ABA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committee will meet to assist with the re registration. Members who do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not wish to re register personally can complete all information in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renewal letter on the web site and return to vicdstar@gmail.com</w:t>
      </w:r>
    </w:p>
    <w:p w:rsidR="003B7B25" w:rsidRDefault="003B7B25" w:rsidP="009F08CC">
      <w:pPr>
        <w:rPr>
          <w:sz w:val="20"/>
          <w:szCs w:val="20"/>
        </w:rPr>
      </w:pPr>
      <w:r w:rsidRPr="003B7B25">
        <w:rPr>
          <w:b/>
          <w:sz w:val="20"/>
          <w:szCs w:val="20"/>
        </w:rPr>
        <w:t>Alternate administration</w:t>
      </w:r>
      <w:r w:rsidRPr="003B7B25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The committee are interested to hear from any member with Linux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experience to train as backup administrator.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4ABA">
        <w:rPr>
          <w:sz w:val="20"/>
          <w:szCs w:val="20"/>
        </w:rPr>
        <w:tab/>
      </w:r>
      <w:r w:rsidR="007C4ABA">
        <w:rPr>
          <w:sz w:val="20"/>
          <w:szCs w:val="20"/>
        </w:rPr>
        <w:tab/>
      </w:r>
      <w:r w:rsidR="007C4ABA">
        <w:rPr>
          <w:sz w:val="20"/>
          <w:szCs w:val="20"/>
        </w:rPr>
        <w:tab/>
      </w:r>
      <w:r w:rsidR="007C4ABA">
        <w:rPr>
          <w:sz w:val="20"/>
          <w:szCs w:val="20"/>
        </w:rPr>
        <w:tab/>
        <w:t>Jeff VK3BZ to contact David VK3LDR re administration</w:t>
      </w:r>
    </w:p>
    <w:p w:rsidR="007C4ABA" w:rsidRDefault="007C4ABA" w:rsidP="009F08CC">
      <w:pPr>
        <w:rPr>
          <w:sz w:val="20"/>
          <w:szCs w:val="20"/>
        </w:rPr>
      </w:pPr>
    </w:p>
    <w:p w:rsidR="002D36A1" w:rsidRDefault="002D36A1" w:rsidP="009F08CC">
      <w:pPr>
        <w:rPr>
          <w:b/>
          <w:sz w:val="20"/>
          <w:szCs w:val="20"/>
        </w:rPr>
      </w:pPr>
    </w:p>
    <w:p w:rsidR="002D36A1" w:rsidRDefault="002D36A1" w:rsidP="009F08CC">
      <w:pPr>
        <w:rPr>
          <w:b/>
          <w:sz w:val="20"/>
          <w:szCs w:val="20"/>
        </w:rPr>
      </w:pPr>
    </w:p>
    <w:p w:rsidR="002D36A1" w:rsidRDefault="002D36A1" w:rsidP="009F08CC">
      <w:pPr>
        <w:rPr>
          <w:b/>
          <w:sz w:val="20"/>
          <w:szCs w:val="20"/>
        </w:rPr>
      </w:pPr>
    </w:p>
    <w:p w:rsidR="002D36A1" w:rsidRDefault="007C4ABA" w:rsidP="009F08CC">
      <w:pPr>
        <w:rPr>
          <w:b/>
          <w:sz w:val="20"/>
          <w:szCs w:val="20"/>
        </w:rPr>
      </w:pPr>
      <w:r w:rsidRPr="007C4ABA">
        <w:rPr>
          <w:b/>
          <w:sz w:val="20"/>
          <w:szCs w:val="20"/>
        </w:rPr>
        <w:t xml:space="preserve">VK3 Dstar User Group web site </w:t>
      </w:r>
    </w:p>
    <w:p w:rsidR="007C4ABA" w:rsidRDefault="002D36A1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C4ABA">
        <w:rPr>
          <w:sz w:val="20"/>
          <w:szCs w:val="20"/>
        </w:rPr>
        <w:t xml:space="preserve">A new login required for all committee member with full administration </w:t>
      </w:r>
      <w:r w:rsidR="007C4ABA">
        <w:rPr>
          <w:sz w:val="20"/>
          <w:szCs w:val="20"/>
        </w:rPr>
        <w:tab/>
      </w:r>
      <w:r w:rsidR="007C4ABA">
        <w:rPr>
          <w:sz w:val="20"/>
          <w:szCs w:val="20"/>
        </w:rPr>
        <w:tab/>
      </w:r>
      <w:r w:rsidR="007C4ABA">
        <w:rPr>
          <w:sz w:val="20"/>
          <w:szCs w:val="20"/>
        </w:rPr>
        <w:tab/>
      </w:r>
      <w:r w:rsidR="007C4ABA">
        <w:rPr>
          <w:sz w:val="20"/>
          <w:szCs w:val="20"/>
        </w:rPr>
        <w:tab/>
      </w:r>
      <w:r w:rsidR="007C4ABA">
        <w:rPr>
          <w:sz w:val="20"/>
          <w:szCs w:val="20"/>
        </w:rPr>
        <w:tab/>
        <w:t>privileges</w:t>
      </w:r>
      <w:r>
        <w:rPr>
          <w:sz w:val="20"/>
          <w:szCs w:val="20"/>
        </w:rPr>
        <w:tab/>
        <w:t>VK3TQ to speak to VK3LDR</w:t>
      </w:r>
    </w:p>
    <w:p w:rsidR="002D36A1" w:rsidRDefault="002D36A1" w:rsidP="009F08CC">
      <w:pPr>
        <w:rPr>
          <w:sz w:val="20"/>
          <w:szCs w:val="20"/>
        </w:rPr>
      </w:pPr>
      <w:r w:rsidRPr="002D36A1">
        <w:rPr>
          <w:b/>
          <w:sz w:val="20"/>
          <w:szCs w:val="20"/>
        </w:rPr>
        <w:t>AGM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D36A1" w:rsidRDefault="002D36A1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Sunday 15th November has been nominated for the AGM. </w:t>
      </w:r>
    </w:p>
    <w:p w:rsidR="002D36A1" w:rsidRDefault="002D36A1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Venue EMDRC Club rooms </w:t>
      </w:r>
      <w:proofErr w:type="spellStart"/>
      <w:r>
        <w:rPr>
          <w:sz w:val="20"/>
          <w:szCs w:val="20"/>
        </w:rPr>
        <w:t>McCubbin</w:t>
      </w:r>
      <w:proofErr w:type="spellEnd"/>
      <w:r>
        <w:rPr>
          <w:sz w:val="20"/>
          <w:szCs w:val="20"/>
        </w:rPr>
        <w:t xml:space="preserve"> Street East </w:t>
      </w:r>
      <w:proofErr w:type="spellStart"/>
      <w:r>
        <w:rPr>
          <w:sz w:val="20"/>
          <w:szCs w:val="20"/>
        </w:rPr>
        <w:t>Burwood</w:t>
      </w:r>
      <w:proofErr w:type="spellEnd"/>
    </w:p>
    <w:p w:rsidR="002D36A1" w:rsidRDefault="002D36A1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14:00 start</w:t>
      </w:r>
    </w:p>
    <w:p w:rsidR="002D36A1" w:rsidRDefault="002D36A1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Election of committee</w:t>
      </w:r>
    </w:p>
    <w:p w:rsidR="002D36A1" w:rsidRDefault="002D36A1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Financial report Current Balance $1091.45</w:t>
      </w:r>
    </w:p>
    <w:p w:rsidR="002D36A1" w:rsidRPr="006E471D" w:rsidRDefault="006E471D" w:rsidP="009F08CC">
      <w:pPr>
        <w:rPr>
          <w:b/>
          <w:sz w:val="20"/>
          <w:szCs w:val="20"/>
        </w:rPr>
      </w:pPr>
      <w:r w:rsidRPr="006E471D">
        <w:rPr>
          <w:b/>
          <w:sz w:val="20"/>
          <w:szCs w:val="20"/>
        </w:rPr>
        <w:t>Proposal to accept donations</w:t>
      </w:r>
    </w:p>
    <w:p w:rsidR="006E471D" w:rsidRDefault="006E471D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VK3DLR tabled a proposal for the group to accept donations</w:t>
      </w:r>
    </w:p>
    <w:p w:rsidR="006E471D" w:rsidRDefault="006E471D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Against  None</w:t>
      </w:r>
    </w:p>
    <w:p w:rsidR="006E471D" w:rsidRDefault="006E471D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For  Seven</w:t>
      </w:r>
    </w:p>
    <w:p w:rsidR="006E471D" w:rsidRDefault="006E471D" w:rsidP="009F08C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</w:t>
      </w:r>
    </w:p>
    <w:p w:rsidR="006E471D" w:rsidRDefault="006E471D" w:rsidP="009F08CC">
      <w:pPr>
        <w:rPr>
          <w:sz w:val="20"/>
          <w:szCs w:val="20"/>
        </w:rPr>
      </w:pPr>
      <w:r w:rsidRPr="006E471D">
        <w:rPr>
          <w:b/>
          <w:sz w:val="20"/>
          <w:szCs w:val="20"/>
        </w:rPr>
        <w:t>Reflector 3C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There is an issue with the reflector. This will be offered to Laurie ZL1ICU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host</w:t>
      </w:r>
    </w:p>
    <w:p w:rsidR="002D36A1" w:rsidRPr="006E471D" w:rsidRDefault="002D36A1" w:rsidP="009F08CC">
      <w:pPr>
        <w:rPr>
          <w:b/>
          <w:sz w:val="20"/>
          <w:szCs w:val="20"/>
        </w:rPr>
      </w:pPr>
      <w:r w:rsidRPr="006E471D">
        <w:rPr>
          <w:b/>
          <w:sz w:val="20"/>
          <w:szCs w:val="20"/>
        </w:rPr>
        <w:t>Meeting closed 14:00</w:t>
      </w:r>
    </w:p>
    <w:p w:rsidR="002D36A1" w:rsidRDefault="002D36A1" w:rsidP="009F08CC">
      <w:pPr>
        <w:rPr>
          <w:sz w:val="20"/>
          <w:szCs w:val="20"/>
        </w:rPr>
      </w:pPr>
    </w:p>
    <w:p w:rsidR="002D36A1" w:rsidRPr="007C4ABA" w:rsidRDefault="002D36A1" w:rsidP="009F08CC">
      <w:pPr>
        <w:rPr>
          <w:sz w:val="20"/>
          <w:szCs w:val="20"/>
        </w:rPr>
      </w:pPr>
    </w:p>
    <w:p w:rsidR="00875983" w:rsidRPr="003B7B25" w:rsidRDefault="00875983" w:rsidP="000B505E">
      <w:pPr>
        <w:rPr>
          <w:sz w:val="20"/>
          <w:szCs w:val="20"/>
        </w:rPr>
      </w:pPr>
    </w:p>
    <w:p w:rsidR="003B4D14" w:rsidRDefault="003B4D14" w:rsidP="00CB4C51">
      <w:pPr>
        <w:rPr>
          <w:sz w:val="20"/>
          <w:szCs w:val="20"/>
        </w:rPr>
      </w:pPr>
    </w:p>
    <w:p w:rsidR="00CB4C51" w:rsidRDefault="00CB4C51" w:rsidP="00CB4C51">
      <w:pPr>
        <w:pStyle w:val="Signature"/>
        <w:rPr>
          <w:color w:val="808080"/>
          <w:sz w:val="20"/>
          <w:szCs w:val="20"/>
        </w:rPr>
      </w:pPr>
      <w:r w:rsidRPr="00764ACE">
        <w:rPr>
          <w:color w:val="808080"/>
          <w:sz w:val="20"/>
          <w:szCs w:val="20"/>
        </w:rPr>
        <w:t>David Ryan</w:t>
      </w:r>
    </w:p>
    <w:p w:rsidR="00CB4C51" w:rsidRPr="00764ACE" w:rsidRDefault="00CB4C51" w:rsidP="00CB4C51">
      <w:pPr>
        <w:pStyle w:val="Signature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VK3DLR</w:t>
      </w:r>
    </w:p>
    <w:p w:rsidR="00CB4C51" w:rsidRPr="00764ACE" w:rsidRDefault="00CB4C51" w:rsidP="00CB4C51">
      <w:pPr>
        <w:pStyle w:val="Signature"/>
        <w:rPr>
          <w:sz w:val="20"/>
          <w:szCs w:val="20"/>
        </w:rPr>
      </w:pPr>
      <w:r w:rsidRPr="00764ACE">
        <w:rPr>
          <w:color w:val="808080"/>
          <w:sz w:val="20"/>
          <w:szCs w:val="20"/>
        </w:rPr>
        <w:t>Secretary</w:t>
      </w:r>
      <w:r>
        <w:rPr>
          <w:color w:val="808080"/>
          <w:sz w:val="20"/>
          <w:szCs w:val="20"/>
        </w:rPr>
        <w:tab/>
      </w:r>
      <w:sdt>
        <w:sdtPr>
          <w:rPr>
            <w:color w:val="808080"/>
            <w:sz w:val="20"/>
            <w:szCs w:val="20"/>
          </w:rPr>
          <w:id w:val="1397708789"/>
          <w:placeholder>
            <w:docPart w:val="92F8D7C3077448389D021A104A24202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Pr="00764ACE">
            <w:rPr>
              <w:color w:val="808080"/>
              <w:sz w:val="20"/>
              <w:szCs w:val="20"/>
              <w:lang w:val="en-AU"/>
            </w:rPr>
            <w:t>VIC-D-STAR USERS GROUP</w:t>
          </w:r>
        </w:sdtContent>
      </w:sdt>
    </w:p>
    <w:p w:rsidR="00CB4C51" w:rsidRDefault="00CB4C51" w:rsidP="00CB4C51">
      <w:pPr>
        <w:rPr>
          <w:sz w:val="20"/>
          <w:szCs w:val="20"/>
        </w:rPr>
      </w:pPr>
    </w:p>
    <w:sectPr w:rsidR="00CB4C51" w:rsidSect="00A73C3D">
      <w:footerReference w:type="default" r:id="rId13"/>
      <w:headerReference w:type="first" r:id="rId14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B7" w:rsidRDefault="003D12B7">
      <w:pPr>
        <w:spacing w:after="0" w:line="240" w:lineRule="auto"/>
      </w:pPr>
      <w:r>
        <w:separator/>
      </w:r>
    </w:p>
  </w:endnote>
  <w:endnote w:type="continuationSeparator" w:id="0">
    <w:p w:rsidR="003D12B7" w:rsidRDefault="003D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5D" w:rsidRDefault="00F970D6">
    <w:pPr>
      <w:pStyle w:val="Footer"/>
      <w:jc w:val="center"/>
    </w:pPr>
    <w:r w:rsidRPr="00F970D6">
      <w:rPr>
        <w:noProof/>
        <w:color w:val="93A299" w:themeColor="accent1"/>
        <w:lang w:val="en-AU" w:eastAsia="en-AU"/>
      </w:rPr>
      <w:pict>
        <v:roundrect id="Bkgd: 1" o:spid="_x0000_s4103" style="position:absolute;left:0;text-align:left;margin-left:0;margin-top:0;width:588.75pt;height:763.5pt;z-index:-251653120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<v:fill r:id="rId1" o:title="" recolor="t" rotate="t" type="tile"/>
          <v:imagedata recolortarget="white [2257]"/>
          <v:textbox inset="2.53903mm,1.2695mm,2.53903mm,1.2695mm">
            <w:txbxContent>
              <w:p w:rsidR="00FC4D5D" w:rsidRDefault="00FC4D5D">
                <w:pPr>
                  <w:rPr>
                    <w:rFonts w:eastAsia="Times New Roman"/>
                  </w:rPr>
                </w:pPr>
              </w:p>
            </w:txbxContent>
          </v:textbox>
          <w10:wrap anchorx="page" anchory="page"/>
        </v:roundrect>
      </w:pict>
    </w:r>
    <w:r w:rsidRPr="00F970D6">
      <w:rPr>
        <w:noProof/>
        <w:color w:val="93A299" w:themeColor="accent1"/>
        <w:lang w:val="en-AU" w:eastAsia="en-AU"/>
      </w:rPr>
      <w:pict>
        <v:rect id="Bkgd: 2" o:spid="_x0000_s4102" style="position:absolute;left:0;text-align:left;margin-left:0;margin-top:0;width:546.85pt;height:711.35pt;z-index:-251652096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" stroked="f" strokeweight="2pt">
          <v:fill opacity="54484f"/>
          <v:textbox inset="2.53903mm,1.2695mm,2.53903mm,1.2695mm">
            <w:txbxContent>
              <w:p w:rsidR="00FC4D5D" w:rsidRDefault="00FC4D5D">
                <w:pPr>
                  <w:rPr>
                    <w:rFonts w:eastAsia="Times New Roman"/>
                  </w:rPr>
                </w:pPr>
              </w:p>
            </w:txbxContent>
          </v:textbox>
          <w10:wrap anchorx="margin" anchory="margin"/>
        </v:rect>
      </w:pict>
    </w:r>
    <w:r w:rsidRPr="00F970D6">
      <w:rPr>
        <w:noProof/>
        <w:color w:val="93A299" w:themeColor="accent1"/>
        <w:lang w:val="en-AU" w:eastAsia="en-AU"/>
      </w:rPr>
      <w:pict>
        <v:rect id="Bkgd: 3" o:spid="_x0000_s4101" style="position:absolute;left:0;text-align:left;margin-left:0;margin-top:0;width:525.65pt;height:684pt;z-index:-251651072;visibility:visible;mso-width-percent:1043;mso-height-percent:100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" stroked="f" strokeweight=".5pt">
          <v:stroke linestyle="thinThin"/>
          <v:textbox inset="2.53903mm,1.2695mm,2.53903mm,1.2695mm">
            <w:txbxContent>
              <w:p w:rsidR="00FC4D5D" w:rsidRPr="00C8064C" w:rsidRDefault="00FC4D5D" w:rsidP="00C8064C">
                <w:pPr>
                  <w:rPr>
                    <w:lang w:val="en-AU"/>
                  </w:rPr>
                </w:pPr>
              </w:p>
              <w:p w:rsidR="005D0318" w:rsidRDefault="005D0318"/>
            </w:txbxContent>
          </v:textbox>
          <w10:wrap anchorx="margin" anchory="margin"/>
        </v:rect>
      </w:pict>
    </w:r>
    <w:r w:rsidRPr="00F970D6">
      <w:rPr>
        <w:noProof/>
        <w:color w:val="93A299" w:themeColor="accent1"/>
        <w:lang w:val="en-AU" w:eastAsia="en-AU"/>
      </w:rPr>
      <w:pict>
        <v:rect id="Date" o:spid="_x0000_s4100" style="position:absolute;left:0;text-align:left;margin-left:0;margin-top:0;width:519.6pt;height:19.4pt;z-index:251666432;visibility:visible;mso-width-percent:1031;mso-top-percent:1000;mso-position-horizontal:center;mso-position-horizontal-relative:margin;mso-position-vertical-relative:margin;mso-width-percent:1031;mso-top-percent:10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" filled="f" stroked="f" strokeweight="2pt">
          <v:textbox inset="0,0,0,0">
            <w:txbxContent>
              <w:p w:rsidR="00FC4D5D" w:rsidRDefault="00F970D6">
                <w:pPr>
                  <w:spacing w:after="0" w:line="240" w:lineRule="auto"/>
                  <w:jc w:val="center"/>
                  <w:rPr>
                    <w:color w:val="FFFFFF" w:themeColor="background1"/>
                    <w:sz w:val="18"/>
                    <w:szCs w:val="18"/>
                  </w:rPr>
                </w:pPr>
                <w:sdt>
                  <w:sdtPr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alias w:val="Date"/>
                    <w:tag w:val="Date"/>
                    <w:id w:val="1308669882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5-10-18T00:00:00Z">
                      <w:dateFormat w:val="MMMM d, 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9F08CC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October 18, 2015</w:t>
                    </w:r>
                  </w:sdtContent>
                </w:sdt>
                <w:r w:rsidR="002C442E">
                  <w:rPr>
                    <w:color w:val="FFFFFF" w:themeColor="background1"/>
                    <w:sz w:val="18"/>
                    <w:szCs w:val="18"/>
                  </w:rPr>
                  <w:t xml:space="preserve">  Page </w:t>
                </w:r>
                <w:r>
                  <w:rPr>
                    <w:color w:val="FFFFFF" w:themeColor="background1"/>
                    <w:sz w:val="18"/>
                    <w:szCs w:val="18"/>
                  </w:rPr>
                  <w:fldChar w:fldCharType="begin"/>
                </w:r>
                <w:r w:rsidR="002C442E">
                  <w:rPr>
                    <w:color w:val="FFFFFF" w:themeColor="background1"/>
                    <w:sz w:val="18"/>
                    <w:szCs w:val="18"/>
                  </w:rPr>
                  <w:instrText xml:space="preserve"> PAGE   \* MERGEFORMAT </w:instrText>
                </w:r>
                <w:r>
                  <w:rPr>
                    <w:color w:val="FFFFFF" w:themeColor="background1"/>
                    <w:sz w:val="18"/>
                    <w:szCs w:val="18"/>
                  </w:rPr>
                  <w:fldChar w:fldCharType="separate"/>
                </w:r>
                <w:r w:rsidR="006E471D">
                  <w:rPr>
                    <w:noProof/>
                    <w:color w:val="FFFFFF" w:themeColor="background1"/>
                    <w:sz w:val="18"/>
                    <w:szCs w:val="18"/>
                  </w:rPr>
                  <w:t>2</w:t>
                </w:r>
                <w:r>
                  <w:rPr>
                    <w:noProof/>
                    <w:color w:val="FFFFFF" w:themeColor="background1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B7" w:rsidRDefault="003D12B7">
      <w:pPr>
        <w:spacing w:after="0" w:line="240" w:lineRule="auto"/>
      </w:pPr>
      <w:r>
        <w:separator/>
      </w:r>
    </w:p>
  </w:footnote>
  <w:footnote w:type="continuationSeparator" w:id="0">
    <w:p w:rsidR="003D12B7" w:rsidRDefault="003D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5D" w:rsidRDefault="00F970D6">
    <w:pPr>
      <w:pStyle w:val="Header"/>
    </w:pPr>
    <w:r w:rsidRPr="00F970D6">
      <w:rPr>
        <w:noProof/>
        <w:color w:val="93A299" w:themeColor="accent1"/>
        <w:lang w:val="en-AU" w:eastAsia="en-AU"/>
      </w:rPr>
      <w:pict>
        <v:roundrect id="Rounded Rectangle 2" o:spid="_x0000_s4099" style="position:absolute;margin-left:0;margin-top:0;width:588.75pt;height:763.5pt;z-index:-251657216;visibility:visible;mso-width-percent:962;mso-height-percent:964;mso-position-horizontal:center;mso-position-horizontal-relative:page;mso-position-vertical:center;mso-position-vertical-relative:page;mso-width-percent:962;mso-height-percent:964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0KQIAAI8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" stroked="f" strokeweight="1pt">
          <v:fill r:id="rId1" o:title="" recolor="t" rotate="t" type="tile"/>
          <v:imagedata recolortarget="white [2257]"/>
          <v:textbox inset="0,0,0,0"/>
          <w10:wrap anchorx="page" anchory="page"/>
        </v:roundrect>
      </w:pict>
    </w:r>
    <w:r w:rsidRPr="00F970D6">
      <w:rPr>
        <w:noProof/>
        <w:color w:val="93A299" w:themeColor="accent1"/>
        <w:lang w:val="en-AU" w:eastAsia="en-AU"/>
      </w:rPr>
      <w:pict>
        <v:rect id="Rectangle 4" o:spid="_x0000_s4098" style="position:absolute;margin-left:0;margin-top:0;width:546.85pt;height:711.35pt;z-index:-251656192;visibility:visible;mso-width-percent:1085;mso-height-percent:104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<v:fill opacity="54484f"/>
          <v:textbox inset="0,0,0,0"/>
          <w10:wrap anchorx="margin" anchory="margin"/>
        </v:rect>
      </w:pict>
    </w:r>
    <w:r w:rsidRPr="00F970D6">
      <w:rPr>
        <w:noProof/>
        <w:color w:val="93A299" w:themeColor="accent1"/>
        <w:lang w:val="en-AU" w:eastAsia="en-AU"/>
      </w:rPr>
      <w:pict>
        <v:rect id="Rectangle 5" o:spid="_x0000_s4097" style="position:absolute;margin-left:0;margin-top:0;width:529.7pt;height:689.45pt;z-index:-251655168;visibility:visible;mso-width-percent:1051;mso-height-percent:1008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B4DXaAiAgAAjwQAAA4AAAAAAAAAAAAAAAAALgIAAGRycy9lMm9Eb2MueG1s&#10;UEsBAi0AFAAGAAgAAAAhAEPuJAfdAAAABwEAAA8AAAAAAAAAAAAAAAAAfAQAAGRycy9kb3ducmV2&#10;LnhtbFBLBQYAAAAABAAEAPMAAACGBQAAAAA=&#10;" stroked="f" strokeweight=".5pt">
          <v:stroke linestyle="thinThin"/>
          <v:textbox inset="2.53903mm,1.2695mm,2.53903mm,1.2695mm"/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hideGrammaticalErrors/>
  <w:proofState w:spelling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2981"/>
    <w:rsid w:val="000B505E"/>
    <w:rsid w:val="000C7E64"/>
    <w:rsid w:val="001D7629"/>
    <w:rsid w:val="002C442E"/>
    <w:rsid w:val="002C570C"/>
    <w:rsid w:val="002D36A1"/>
    <w:rsid w:val="00326422"/>
    <w:rsid w:val="00337C5B"/>
    <w:rsid w:val="003B4D14"/>
    <w:rsid w:val="003B7B25"/>
    <w:rsid w:val="003D12B7"/>
    <w:rsid w:val="003D7FFC"/>
    <w:rsid w:val="004B772A"/>
    <w:rsid w:val="004F5741"/>
    <w:rsid w:val="005D0318"/>
    <w:rsid w:val="00634030"/>
    <w:rsid w:val="006E471D"/>
    <w:rsid w:val="00764ACE"/>
    <w:rsid w:val="007C4ABA"/>
    <w:rsid w:val="00875983"/>
    <w:rsid w:val="00905AAC"/>
    <w:rsid w:val="00953A31"/>
    <w:rsid w:val="009F08CC"/>
    <w:rsid w:val="00A72A4F"/>
    <w:rsid w:val="00A73C3D"/>
    <w:rsid w:val="00AE2981"/>
    <w:rsid w:val="00B05228"/>
    <w:rsid w:val="00B543D9"/>
    <w:rsid w:val="00B96372"/>
    <w:rsid w:val="00BC6331"/>
    <w:rsid w:val="00BE6309"/>
    <w:rsid w:val="00C8064C"/>
    <w:rsid w:val="00CB4C51"/>
    <w:rsid w:val="00CC0E54"/>
    <w:rsid w:val="00D148B6"/>
    <w:rsid w:val="00D8363B"/>
    <w:rsid w:val="00DA3B34"/>
    <w:rsid w:val="00F5589A"/>
    <w:rsid w:val="00F86F5D"/>
    <w:rsid w:val="00F970D6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3D"/>
  </w:style>
  <w:style w:type="paragraph" w:styleId="Heading1">
    <w:name w:val="heading 1"/>
    <w:basedOn w:val="Normal"/>
    <w:next w:val="Normal"/>
    <w:link w:val="Heading1Char"/>
    <w:uiPriority w:val="9"/>
    <w:qFormat/>
    <w:rsid w:val="00A73C3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C3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C3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C3D"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C3D"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C3D"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C3D"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C3D"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C3D"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C3D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C3D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C3D"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C3D"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C3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C3D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C3D"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C3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C3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73C3D"/>
    <w:rPr>
      <w:b/>
      <w:bCs/>
    </w:rPr>
  </w:style>
  <w:style w:type="character" w:styleId="Emphasis">
    <w:name w:val="Emphasis"/>
    <w:basedOn w:val="DefaultParagraphFont"/>
    <w:uiPriority w:val="20"/>
    <w:qFormat/>
    <w:rsid w:val="00A73C3D"/>
    <w:rPr>
      <w:i/>
      <w:iCs/>
    </w:rPr>
  </w:style>
  <w:style w:type="paragraph" w:customStyle="1" w:styleId="5">
    <w:name w:val="5"/>
    <w:link w:val="IntenseReferenceChar"/>
    <w:uiPriority w:val="32"/>
    <w:rsid w:val="00A73C3D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sid w:val="00A73C3D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sid w:val="00A73C3D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sid w:val="00A73C3D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sid w:val="00A73C3D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sid w:val="00A73C3D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sid w:val="00A73C3D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sid w:val="00A73C3D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sid w:val="00A73C3D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sid w:val="00A73C3D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3C3D"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A73C3D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C3D"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</w:rPr>
  </w:style>
  <w:style w:type="table" w:styleId="TableGrid">
    <w:name w:val="Table Grid"/>
    <w:basedOn w:val="TableNormal"/>
    <w:uiPriority w:val="1"/>
    <w:rsid w:val="00A73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3C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C3D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rsid w:val="00A73C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C3D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C3D"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73C3D"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73C3D"/>
    <w:pPr>
      <w:spacing w:after="0" w:line="240" w:lineRule="auto"/>
    </w:pPr>
  </w:style>
  <w:style w:type="paragraph" w:styleId="BlockText">
    <w:name w:val="Block Text"/>
    <w:aliases w:val="Block Quote"/>
    <w:uiPriority w:val="40"/>
    <w:rsid w:val="00A73C3D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rsid w:val="00A73C3D"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rsid w:val="00A73C3D"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rsid w:val="00A73C3D"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rsid w:val="00A73C3D"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rsid w:val="00A73C3D"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A73C3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A73C3D"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73C3D"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sid w:val="00A73C3D"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sid w:val="00A73C3D"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sid w:val="00A73C3D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73C3D"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rsid w:val="00A73C3D"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3C3D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rsid w:val="00A73C3D"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rsid w:val="00A73C3D"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3C3D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rsid w:val="00A73C3D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C3D"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3C3D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73C3D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3C3D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73C3D"/>
  </w:style>
  <w:style w:type="character" w:customStyle="1" w:styleId="DateChar">
    <w:name w:val="Date Char"/>
    <w:basedOn w:val="DefaultParagraphFont"/>
    <w:link w:val="Date"/>
    <w:uiPriority w:val="99"/>
    <w:semiHidden/>
    <w:rsid w:val="00A73C3D"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sid w:val="00A73C3D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A73C3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sid w:val="00A73C3D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rsid w:val="00A73C3D"/>
    <w:pPr>
      <w:spacing w:after="0" w:line="240" w:lineRule="auto"/>
    </w:pPr>
    <w:rPr>
      <w:rFonts w:eastAsia="Times New Roman" w:cs="Times New Roman"/>
      <w:color w:val="000000" w:themeColor="text1"/>
    </w:rPr>
    <w:tblPr>
      <w:tblInd w:w="0" w:type="dxa"/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rsid w:val="00A73C3D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73C3D"/>
  </w:style>
  <w:style w:type="paragraph" w:styleId="ListParagraph">
    <w:name w:val="List Paragraph"/>
    <w:basedOn w:val="Normal"/>
    <w:uiPriority w:val="34"/>
    <w:qFormat/>
    <w:rsid w:val="00A73C3D"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C3D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C3D"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A73C3D"/>
  </w:style>
  <w:style w:type="paragraph" w:customStyle="1" w:styleId="SectionHeading">
    <w:name w:val="Section Heading"/>
    <w:basedOn w:val="Normal"/>
    <w:next w:val="Normal"/>
    <w:rsid w:val="00A73C3D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rsid w:val="00A73C3D"/>
    <w:pPr>
      <w:spacing w:after="0"/>
    </w:pPr>
    <w:rPr>
      <w:b/>
      <w:bCs/>
      <w:caps/>
      <w:color w:val="564B3C" w:themeColor="text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Bullet" w:uiPriority="36"/>
    <w:lsdException w:name="List Bullet 2" w:uiPriority="36"/>
    <w:lsdException w:name="List Bullet 3" w:uiPriority="36"/>
    <w:lsdException w:name="List Bullet 4" w:uiPriority="36"/>
    <w:lsdException w:name="List Bullet 5" w:uiPriority="36"/>
    <w:lsdException w:name="Title" w:semiHidden="0" w:uiPriority="10" w:unhideWhenUsed="0" w:qFormat="1"/>
    <w:lsdException w:name="Closing" w:uiPriority="5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sit.service\AppData\Roaming\Microsoft\Templates\ApothecaryMerge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CD959595DC4486B879036ABC9FA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221E8-D846-4509-92CB-630C7585209F}"/>
      </w:docPartPr>
      <w:docPartBody>
        <w:p w:rsidR="005E44B9" w:rsidRDefault="004668FF">
          <w:pPr>
            <w:pStyle w:val="60CD959595DC4486B879036ABC9FACA0"/>
          </w:pPr>
          <w:r>
            <w:rPr>
              <w:caps/>
              <w:color w:val="FFFFFF" w:themeColor="background1"/>
              <w:sz w:val="18"/>
              <w:szCs w:val="18"/>
            </w:rPr>
            <w:t>[TYPE THE SENDER COMPANY ADDRESS]</w:t>
          </w:r>
        </w:p>
      </w:docPartBody>
    </w:docPart>
    <w:docPart>
      <w:docPartPr>
        <w:name w:val="447725E1F7C54A528450B12C3CD0B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2992D-E205-478C-9E35-D93730EBA4A9}"/>
      </w:docPartPr>
      <w:docPartBody>
        <w:p w:rsidR="005E44B9" w:rsidRDefault="004668FF">
          <w:pPr>
            <w:pStyle w:val="447725E1F7C54A528450B12C3CD0B9EF"/>
          </w:pPr>
          <w:r>
            <w:t>[Pick the date]</w:t>
          </w:r>
        </w:p>
      </w:docPartBody>
    </w:docPart>
    <w:docPart>
      <w:docPartPr>
        <w:name w:val="92F8D7C3077448389D021A104A24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B40E2-7F17-4906-9E24-580ED30A5949}"/>
      </w:docPartPr>
      <w:docPartBody>
        <w:p w:rsidR="00A12495" w:rsidRDefault="00C30268" w:rsidP="00C30268">
          <w:pPr>
            <w:pStyle w:val="92F8D7C3077448389D021A104A242028"/>
          </w:pPr>
          <w:r>
            <w:t>[Type the sender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68FF"/>
    <w:rsid w:val="002D040C"/>
    <w:rsid w:val="004668FF"/>
    <w:rsid w:val="00536940"/>
    <w:rsid w:val="005E44B9"/>
    <w:rsid w:val="009D7A8E"/>
    <w:rsid w:val="00A12495"/>
    <w:rsid w:val="00C3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4DE6A4BF474331B7F01BDD9EA32F56">
    <w:name w:val="F44DE6A4BF474331B7F01BDD9EA32F56"/>
    <w:rsid w:val="005E44B9"/>
  </w:style>
  <w:style w:type="paragraph" w:customStyle="1" w:styleId="60CD959595DC4486B879036ABC9FACA0">
    <w:name w:val="60CD959595DC4486B879036ABC9FACA0"/>
    <w:rsid w:val="005E44B9"/>
  </w:style>
  <w:style w:type="paragraph" w:customStyle="1" w:styleId="447725E1F7C54A528450B12C3CD0B9EF">
    <w:name w:val="447725E1F7C54A528450B12C3CD0B9EF"/>
    <w:rsid w:val="005E44B9"/>
  </w:style>
  <w:style w:type="paragraph" w:customStyle="1" w:styleId="76F0693D4E484193AB940543CD4C0E62">
    <w:name w:val="76F0693D4E484193AB940543CD4C0E62"/>
    <w:rsid w:val="005E44B9"/>
  </w:style>
  <w:style w:type="paragraph" w:customStyle="1" w:styleId="F841353371F246A2B5821FBA1148C5CF">
    <w:name w:val="F841353371F246A2B5821FBA1148C5CF"/>
    <w:rsid w:val="005E44B9"/>
  </w:style>
  <w:style w:type="paragraph" w:customStyle="1" w:styleId="998E81061B0B4812953FD09B9FCCF48E">
    <w:name w:val="998E81061B0B4812953FD09B9FCCF48E"/>
    <w:rsid w:val="005E44B9"/>
  </w:style>
  <w:style w:type="paragraph" w:customStyle="1" w:styleId="32B9D6F3323343FABA3D5BE2F1133A0E">
    <w:name w:val="32B9D6F3323343FABA3D5BE2F1133A0E"/>
    <w:rsid w:val="005E44B9"/>
  </w:style>
  <w:style w:type="character" w:styleId="PlaceholderText">
    <w:name w:val="Placeholder Text"/>
    <w:basedOn w:val="DefaultParagraphFont"/>
    <w:uiPriority w:val="99"/>
    <w:rsid w:val="005E44B9"/>
    <w:rPr>
      <w:color w:val="808080"/>
    </w:rPr>
  </w:style>
  <w:style w:type="paragraph" w:customStyle="1" w:styleId="E368C74AF5B847EFA9435DABE131D7B6">
    <w:name w:val="E368C74AF5B847EFA9435DABE131D7B6"/>
    <w:rsid w:val="005E44B9"/>
  </w:style>
  <w:style w:type="paragraph" w:customStyle="1" w:styleId="92F8D7C3077448389D021A104A242028">
    <w:name w:val="92F8D7C3077448389D021A104A242028"/>
    <w:rsid w:val="00C302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2015-10-18T00:00:00</PublishDate>
  <Abstract/>
  <CompanyAddress>P.O Box 30 Rosedale Vic 3847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microsoft.com/office/word/2004/10/bibliography" xmlns="http://schemas.microsoft.com/office/word/2004/10/bibliography"/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D761CDA-88C8-48E8-9034-3F61512B8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ApothecaryMergeLetter</Template>
  <TotalTime>8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VIC-D-STAR USERS GROUP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arisit.service</dc:creator>
  <cp:lastModifiedBy>David Ryan</cp:lastModifiedBy>
  <cp:revision>2</cp:revision>
  <cp:lastPrinted>2014-09-11T10:34:00Z</cp:lastPrinted>
  <dcterms:created xsi:type="dcterms:W3CDTF">2015-10-18T06:50:00Z</dcterms:created>
  <dcterms:modified xsi:type="dcterms:W3CDTF">2015-10-18T06:50:00Z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